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38E90B" w14:textId="6C4F8E79" w:rsidR="00D07C27" w:rsidRPr="00D57B30" w:rsidRDefault="00D57B30" w:rsidP="008246F4">
      <w:pPr>
        <w:pStyle w:val="Ttulo1"/>
        <w:ind w:right="545"/>
        <w:rPr>
          <w:color w:val="1F4E79" w:themeColor="accent1" w:themeShade="80"/>
        </w:rPr>
      </w:pPr>
      <w:r>
        <w:rPr>
          <w:color w:val="1F4E79" w:themeColor="accent1" w:themeShade="80"/>
        </w:rPr>
        <w:t xml:space="preserve">Tema 22 del orden del día: </w:t>
      </w:r>
      <w:bookmarkStart w:id="0" w:name="_GoBack"/>
      <w:bookmarkEnd w:id="0"/>
      <w:r>
        <w:rPr>
          <w:color w:val="1F4E79" w:themeColor="accent1" w:themeShade="80"/>
        </w:rPr>
        <w:t>Actualización del sitio web del GAC</w:t>
      </w:r>
    </w:p>
    <w:p w14:paraId="527317F7" w14:textId="161FD197" w:rsidR="007F47EB" w:rsidRDefault="00F60D91" w:rsidP="00EE2665">
      <w:pPr>
        <w:pStyle w:val="Ttulo2"/>
      </w:pPr>
      <w:r>
        <w:t>Cuestión</w:t>
      </w:r>
    </w:p>
    <w:p w14:paraId="56BCDF81" w14:textId="475A25CA" w:rsidR="00E615C7" w:rsidRDefault="009E2D17" w:rsidP="009E2D17">
      <w:pPr>
        <w:pStyle w:val="Textoindependiente"/>
      </w:pPr>
      <w:r>
        <w:t>Se entregará un documento informativo para esta sesión más cerca de la fecha de la reunión.</w:t>
      </w:r>
    </w:p>
    <w:p w14:paraId="2C2EC539" w14:textId="3E9F6D5E" w:rsidR="00E615C7" w:rsidRDefault="00E615C7" w:rsidP="00920FBF">
      <w:pPr>
        <w:pStyle w:val="Textoindependiente"/>
      </w:pPr>
    </w:p>
    <w:p w14:paraId="18C8D1B4" w14:textId="77777777" w:rsidR="003D4677" w:rsidRDefault="003D4677" w:rsidP="00920FBF">
      <w:pPr>
        <w:pStyle w:val="Textoindependiente"/>
      </w:pPr>
    </w:p>
    <w:p w14:paraId="30BFE102" w14:textId="58FE14E6" w:rsidR="00416093" w:rsidRDefault="00F21D6A" w:rsidP="00EE2665">
      <w:pPr>
        <w:pStyle w:val="Ttulo2"/>
      </w:pPr>
      <w:bookmarkStart w:id="1" w:name="_Hlk484433727"/>
      <w:r>
        <w:t>Administración de la documentación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811"/>
      </w:tblGrid>
      <w:tr w:rsidR="00010398" w:rsidRPr="003F43E3" w14:paraId="02A4B1CF" w14:textId="77777777" w:rsidTr="00D27E64">
        <w:tc>
          <w:tcPr>
            <w:tcW w:w="3261" w:type="dxa"/>
            <w:vAlign w:val="center"/>
          </w:tcPr>
          <w:p w14:paraId="4950A8FE" w14:textId="77777777" w:rsidR="00010398" w:rsidRPr="003F43E3" w:rsidRDefault="00010398" w:rsidP="00D27E64">
            <w:pPr>
              <w:ind w:right="-132"/>
              <w:rPr>
                <w:rFonts w:ascii="Century Gothic" w:eastAsiaTheme="minorEastAsia" w:hAnsi="Century Gothic" w:cstheme="minorBidi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Título</w:t>
            </w:r>
          </w:p>
        </w:tc>
        <w:tc>
          <w:tcPr>
            <w:tcW w:w="5811" w:type="dxa"/>
            <w:vAlign w:val="center"/>
          </w:tcPr>
          <w:p w14:paraId="3670060B" w14:textId="741BA290" w:rsidR="00010398" w:rsidRPr="00EA3A02" w:rsidRDefault="009E2D17" w:rsidP="00FC2E8B">
            <w:pPr>
              <w:ind w:right="545"/>
              <w:rPr>
                <w:rFonts w:ascii="Century Gothic" w:eastAsiaTheme="minorEastAsia" w:hAnsi="Century Gothic" w:cstheme="minorBid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Actualización del sitio web del GAC</w:t>
            </w:r>
          </w:p>
        </w:tc>
      </w:tr>
      <w:tr w:rsidR="00010398" w:rsidRPr="003F43E3" w14:paraId="0641DFB7" w14:textId="77777777" w:rsidTr="00D27E64">
        <w:tc>
          <w:tcPr>
            <w:tcW w:w="3261" w:type="dxa"/>
            <w:vAlign w:val="center"/>
          </w:tcPr>
          <w:p w14:paraId="23363542" w14:textId="77777777" w:rsidR="00010398" w:rsidRPr="003F43E3" w:rsidRDefault="00010398" w:rsidP="00D27E64">
            <w:pPr>
              <w:ind w:right="-132"/>
              <w:rPr>
                <w:rFonts w:ascii="Century Gothic" w:eastAsiaTheme="minorEastAsia" w:hAnsi="Century Gothic" w:cstheme="minorBidi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Distribución</w:t>
            </w:r>
          </w:p>
        </w:tc>
        <w:tc>
          <w:tcPr>
            <w:tcW w:w="5811" w:type="dxa"/>
            <w:vAlign w:val="center"/>
          </w:tcPr>
          <w:p w14:paraId="71A5F200" w14:textId="77777777" w:rsidR="00010398" w:rsidRPr="003F43E3" w:rsidRDefault="00010398" w:rsidP="00D27E64">
            <w:pPr>
              <w:ind w:right="545"/>
              <w:rPr>
                <w:rFonts w:ascii="Century Gothic" w:eastAsiaTheme="minorEastAsia" w:hAnsi="Century Gothic" w:cstheme="minorBid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Miembros del GAC</w:t>
            </w:r>
          </w:p>
        </w:tc>
      </w:tr>
      <w:tr w:rsidR="00010398" w:rsidRPr="003F43E3" w14:paraId="0DD5FC1F" w14:textId="77777777" w:rsidTr="00D27E64">
        <w:tc>
          <w:tcPr>
            <w:tcW w:w="3261" w:type="dxa"/>
            <w:vAlign w:val="center"/>
          </w:tcPr>
          <w:p w14:paraId="283030BF" w14:textId="77777777" w:rsidR="00010398" w:rsidRPr="003F43E3" w:rsidRDefault="00010398" w:rsidP="00D27E64">
            <w:pPr>
              <w:ind w:right="-132"/>
              <w:rPr>
                <w:rFonts w:ascii="Century Gothic" w:eastAsiaTheme="minorEastAsia" w:hAnsi="Century Gothic" w:cstheme="minorBidi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Fecha de distribución</w:t>
            </w:r>
          </w:p>
        </w:tc>
        <w:tc>
          <w:tcPr>
            <w:tcW w:w="5811" w:type="dxa"/>
            <w:vAlign w:val="center"/>
          </w:tcPr>
          <w:p w14:paraId="5BCACAE1" w14:textId="211A9FA6" w:rsidR="00010398" w:rsidRPr="003F43E3" w:rsidRDefault="00373418" w:rsidP="00D27E64">
            <w:pPr>
              <w:ind w:right="545"/>
              <w:rPr>
                <w:rFonts w:ascii="Century Gothic" w:eastAsiaTheme="minorEastAsia" w:hAnsi="Century Gothic" w:cstheme="minorBid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7 de junio de 2018</w:t>
            </w:r>
          </w:p>
        </w:tc>
      </w:tr>
      <w:bookmarkEnd w:id="1"/>
    </w:tbl>
    <w:p w14:paraId="5F2B7234" w14:textId="77777777" w:rsidR="0017576D" w:rsidRPr="00CF56FA" w:rsidRDefault="0017576D" w:rsidP="00E64914">
      <w:pPr>
        <w:pStyle w:val="Textoindependiente"/>
        <w:ind w:right="545"/>
        <w:rPr>
          <w:color w:val="000000"/>
          <w:szCs w:val="20"/>
        </w:rPr>
      </w:pPr>
    </w:p>
    <w:sectPr w:rsidR="0017576D" w:rsidRPr="00CF56FA" w:rsidSect="007A174E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387" w:right="850" w:bottom="1440" w:left="1440" w:header="284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1DCD32" w14:textId="77777777" w:rsidR="00153ED4" w:rsidRDefault="00153ED4" w:rsidP="00A24449">
      <w:r>
        <w:separator/>
      </w:r>
    </w:p>
  </w:endnote>
  <w:endnote w:type="continuationSeparator" w:id="0">
    <w:p w14:paraId="1C406791" w14:textId="77777777" w:rsidR="00153ED4" w:rsidRDefault="00153ED4" w:rsidP="00A24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E9BFA9" w14:textId="77777777" w:rsidR="00414BB7" w:rsidRDefault="00414BB7" w:rsidP="002276FD">
    <w:pPr>
      <w:pStyle w:val="Piedepgina"/>
      <w:ind w:left="-567" w:right="261"/>
    </w:pPr>
  </w:p>
  <w:p w14:paraId="1F6A8333" w14:textId="07D6AD7B" w:rsidR="00414BB7" w:rsidRPr="00B026C8" w:rsidRDefault="00D161F9" w:rsidP="002276FD">
    <w:pPr>
      <w:pBdr>
        <w:top w:val="single" w:sz="18" w:space="1" w:color="1F497D"/>
      </w:pBdr>
      <w:spacing w:before="240"/>
      <w:ind w:right="261"/>
      <w:rPr>
        <w:rFonts w:ascii="Century Gothic" w:hAnsi="Century Gothic"/>
        <w:color w:val="00408E"/>
      </w:rPr>
    </w:pPr>
    <w:r>
      <w:rPr>
        <w:rFonts w:ascii="Century Gothic" w:hAnsi="Century Gothic"/>
        <w:color w:val="00408E"/>
        <w:sz w:val="16"/>
        <w:szCs w:val="16"/>
      </w:rPr>
      <w:tab/>
    </w:r>
    <w:r>
      <w:rPr>
        <w:rFonts w:ascii="Century Gothic" w:hAnsi="Century Gothic"/>
        <w:color w:val="00408E"/>
        <w:sz w:val="16"/>
        <w:szCs w:val="16"/>
      </w:rPr>
      <w:tab/>
    </w:r>
    <w:r>
      <w:rPr>
        <w:rFonts w:ascii="Century Gothic" w:hAnsi="Century Gothic"/>
        <w:color w:val="00408E"/>
        <w:sz w:val="16"/>
        <w:szCs w:val="16"/>
      </w:rPr>
      <w:tab/>
    </w:r>
    <w:r>
      <w:rPr>
        <w:rFonts w:ascii="Century Gothic" w:hAnsi="Century Gothic"/>
        <w:color w:val="00408E"/>
        <w:sz w:val="16"/>
        <w:szCs w:val="16"/>
      </w:rPr>
      <w:tab/>
    </w:r>
    <w:r>
      <w:rPr>
        <w:rFonts w:ascii="Century Gothic" w:hAnsi="Century Gothic"/>
        <w:color w:val="00408E"/>
        <w:sz w:val="16"/>
        <w:szCs w:val="16"/>
      </w:rPr>
      <w:tab/>
      <w:t xml:space="preserve">      </w:t>
    </w:r>
    <w:r>
      <w:rPr>
        <w:rFonts w:ascii="Century Gothic" w:hAnsi="Century Gothic"/>
        <w:color w:val="00408E"/>
        <w:sz w:val="16"/>
        <w:szCs w:val="16"/>
      </w:rPr>
      <w:tab/>
      <w:t xml:space="preserve">                </w:t>
    </w:r>
    <w:r>
      <w:rPr>
        <w:rFonts w:ascii="Century Gothic" w:hAnsi="Century Gothic"/>
        <w:color w:val="00408E"/>
        <w:sz w:val="16"/>
        <w:szCs w:val="16"/>
      </w:rPr>
      <w:tab/>
    </w:r>
    <w:r>
      <w:rPr>
        <w:rFonts w:ascii="Century Gothic" w:hAnsi="Century Gothic"/>
        <w:color w:val="00408E"/>
        <w:sz w:val="16"/>
        <w:szCs w:val="16"/>
      </w:rPr>
      <w:tab/>
    </w:r>
    <w:r>
      <w:rPr>
        <w:rFonts w:ascii="Century Gothic" w:hAnsi="Century Gothic"/>
        <w:color w:val="00408E"/>
        <w:sz w:val="16"/>
        <w:szCs w:val="16"/>
      </w:rPr>
      <w:tab/>
      <w:t xml:space="preserve">                 </w:t>
    </w:r>
    <w:r>
      <w:rPr>
        <w:rFonts w:ascii="Century Gothic" w:hAnsi="Century Gothic"/>
        <w:color w:val="00408E"/>
        <w:sz w:val="16"/>
        <w:szCs w:val="16"/>
      </w:rPr>
      <w:tab/>
      <w:t xml:space="preserve"> Página </w:t>
    </w:r>
    <w:r w:rsidR="00414BB7" w:rsidRPr="00B026C8">
      <w:rPr>
        <w:rFonts w:ascii="Century Gothic" w:hAnsi="Century Gothic"/>
        <w:color w:val="00408E"/>
        <w:sz w:val="16"/>
        <w:szCs w:val="16"/>
      </w:rPr>
      <w:fldChar w:fldCharType="begin"/>
    </w:r>
    <w:r w:rsidR="00414BB7" w:rsidRPr="00B026C8">
      <w:rPr>
        <w:rFonts w:ascii="Century Gothic" w:hAnsi="Century Gothic"/>
        <w:color w:val="00408E"/>
        <w:sz w:val="16"/>
        <w:szCs w:val="16"/>
      </w:rPr>
      <w:instrText xml:space="preserve"> PAGE </w:instrText>
    </w:r>
    <w:r w:rsidR="00414BB7" w:rsidRPr="00B026C8">
      <w:rPr>
        <w:rFonts w:ascii="Century Gothic" w:hAnsi="Century Gothic"/>
        <w:color w:val="00408E"/>
        <w:sz w:val="16"/>
        <w:szCs w:val="16"/>
      </w:rPr>
      <w:fldChar w:fldCharType="separate"/>
    </w:r>
    <w:r w:rsidR="00AF6A33">
      <w:rPr>
        <w:rFonts w:ascii="Century Gothic" w:hAnsi="Century Gothic"/>
        <w:noProof/>
        <w:color w:val="00408E"/>
        <w:sz w:val="16"/>
        <w:szCs w:val="16"/>
      </w:rPr>
      <w:t>1</w:t>
    </w:r>
    <w:r w:rsidR="00414BB7" w:rsidRPr="00B026C8">
      <w:rPr>
        <w:rFonts w:ascii="Century Gothic" w:hAnsi="Century Gothic"/>
        <w:color w:val="00408E"/>
        <w:sz w:val="16"/>
        <w:szCs w:val="16"/>
      </w:rPr>
      <w:fldChar w:fldCharType="end"/>
    </w:r>
    <w:r>
      <w:rPr>
        <w:rFonts w:ascii="Century Gothic" w:hAnsi="Century Gothic"/>
        <w:color w:val="00408E"/>
        <w:sz w:val="16"/>
        <w:szCs w:val="16"/>
      </w:rPr>
      <w:t xml:space="preserve"> de </w:t>
    </w:r>
    <w:r w:rsidR="00414BB7" w:rsidRPr="00B026C8">
      <w:rPr>
        <w:rFonts w:ascii="Century Gothic" w:hAnsi="Century Gothic"/>
        <w:color w:val="00408E"/>
        <w:sz w:val="16"/>
        <w:szCs w:val="16"/>
      </w:rPr>
      <w:fldChar w:fldCharType="begin"/>
    </w:r>
    <w:r w:rsidR="00414BB7" w:rsidRPr="00B026C8">
      <w:rPr>
        <w:rFonts w:ascii="Century Gothic" w:hAnsi="Century Gothic"/>
        <w:color w:val="00408E"/>
        <w:sz w:val="16"/>
        <w:szCs w:val="16"/>
      </w:rPr>
      <w:instrText xml:space="preserve"> NUMPAGES  </w:instrText>
    </w:r>
    <w:r w:rsidR="00414BB7" w:rsidRPr="00B026C8">
      <w:rPr>
        <w:rFonts w:ascii="Century Gothic" w:hAnsi="Century Gothic"/>
        <w:color w:val="00408E"/>
        <w:sz w:val="16"/>
        <w:szCs w:val="16"/>
      </w:rPr>
      <w:fldChar w:fldCharType="separate"/>
    </w:r>
    <w:r w:rsidR="00AF6A33">
      <w:rPr>
        <w:rFonts w:ascii="Century Gothic" w:hAnsi="Century Gothic"/>
        <w:noProof/>
        <w:color w:val="00408E"/>
        <w:sz w:val="16"/>
        <w:szCs w:val="16"/>
      </w:rPr>
      <w:t>1</w:t>
    </w:r>
    <w:r w:rsidR="00414BB7" w:rsidRPr="00B026C8">
      <w:rPr>
        <w:rFonts w:ascii="Century Gothic" w:hAnsi="Century Gothic"/>
        <w:color w:val="00408E"/>
        <w:sz w:val="16"/>
        <w:szCs w:val="16"/>
      </w:rPr>
      <w:fldChar w:fldCharType="end"/>
    </w:r>
  </w:p>
  <w:p w14:paraId="5437F5F8" w14:textId="77777777" w:rsidR="00414BB7" w:rsidRPr="000C0FD7" w:rsidRDefault="00414BB7" w:rsidP="003D7A8D">
    <w:pPr>
      <w:pStyle w:val="Piedepgina"/>
      <w:tabs>
        <w:tab w:val="clear" w:pos="9360"/>
        <w:tab w:val="right" w:pos="8931"/>
      </w:tabs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3629D5" w14:textId="77777777" w:rsidR="00414BB7" w:rsidRPr="00C2562C" w:rsidRDefault="00414BB7" w:rsidP="00740F60">
    <w:pPr>
      <w:pBdr>
        <w:top w:val="single" w:sz="18" w:space="1" w:color="1F497D"/>
      </w:pBdr>
      <w:spacing w:before="240"/>
      <w:ind w:right="544"/>
      <w:rPr>
        <w:color w:val="00408E"/>
        <w:sz w:val="2"/>
        <w:szCs w:val="2"/>
      </w:rPr>
    </w:pPr>
  </w:p>
  <w:p w14:paraId="6CEFBB86" w14:textId="77777777" w:rsidR="00414BB7" w:rsidRPr="00AF6A33" w:rsidRDefault="00414BB7" w:rsidP="00740F60">
    <w:pPr>
      <w:pStyle w:val="Sinespaciado"/>
      <w:ind w:right="544"/>
      <w:jc w:val="right"/>
      <w:rPr>
        <w:sz w:val="16"/>
        <w:szCs w:val="16"/>
        <w:lang w:val="en-US"/>
      </w:rPr>
    </w:pPr>
    <w:r w:rsidRPr="00AF6A33">
      <w:rPr>
        <w:sz w:val="16"/>
        <w:szCs w:val="16"/>
        <w:lang w:val="en-US"/>
      </w:rPr>
      <w:t xml:space="preserve">203 Drummond Street, Carlton VIC 3053 </w:t>
    </w:r>
  </w:p>
  <w:p w14:paraId="43F9FA24" w14:textId="77777777" w:rsidR="00414BB7" w:rsidRPr="00AF6A33" w:rsidRDefault="00414BB7" w:rsidP="00740F60">
    <w:pPr>
      <w:pStyle w:val="Sinespaciado"/>
      <w:ind w:right="544"/>
      <w:jc w:val="right"/>
      <w:rPr>
        <w:sz w:val="16"/>
        <w:szCs w:val="16"/>
        <w:lang w:val="en-US"/>
      </w:rPr>
    </w:pPr>
    <w:r w:rsidRPr="00AF6A33">
      <w:rPr>
        <w:sz w:val="16"/>
        <w:szCs w:val="16"/>
        <w:lang w:val="en-US"/>
      </w:rPr>
      <w:t>03 9650 7222</w:t>
    </w:r>
  </w:p>
  <w:p w14:paraId="67FE17A9" w14:textId="77777777" w:rsidR="00414BB7" w:rsidRPr="00AF6A33" w:rsidRDefault="00414BB7" w:rsidP="00740F60">
    <w:pPr>
      <w:pStyle w:val="Sinespaciado"/>
      <w:ind w:right="544"/>
      <w:jc w:val="right"/>
      <w:rPr>
        <w:sz w:val="16"/>
        <w:szCs w:val="16"/>
        <w:lang w:val="en-US"/>
      </w:rPr>
    </w:pPr>
    <w:r w:rsidRPr="00AF6A33">
      <w:rPr>
        <w:sz w:val="16"/>
        <w:szCs w:val="16"/>
        <w:lang w:val="en-US"/>
      </w:rPr>
      <w:t xml:space="preserve">www.acig.com.au </w:t>
    </w:r>
  </w:p>
  <w:p w14:paraId="19DE8D68" w14:textId="77777777" w:rsidR="00414BB7" w:rsidRPr="00AF6A33" w:rsidRDefault="00414BB7" w:rsidP="003D7A8D">
    <w:pPr>
      <w:pStyle w:val="Piedepgina"/>
      <w:jc w:val="center"/>
      <w:rPr>
        <w:color w:val="00408E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EADD4F" w14:textId="77777777" w:rsidR="00153ED4" w:rsidRDefault="00153ED4" w:rsidP="00A24449">
      <w:r>
        <w:separator/>
      </w:r>
    </w:p>
  </w:footnote>
  <w:footnote w:type="continuationSeparator" w:id="0">
    <w:p w14:paraId="5CB11B07" w14:textId="77777777" w:rsidR="00153ED4" w:rsidRDefault="00153ED4" w:rsidP="00A244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DCCD3B" w14:textId="72D3237D" w:rsidR="00414BB7" w:rsidRDefault="00AF6A33" w:rsidP="002276FD">
    <w:pPr>
      <w:pStyle w:val="Encabezado"/>
      <w:tabs>
        <w:tab w:val="clear" w:pos="4680"/>
        <w:tab w:val="clear" w:pos="9360"/>
      </w:tabs>
      <w:ind w:left="7920" w:right="-306" w:firstLine="444"/>
    </w:pPr>
    <w:bookmarkStart w:id="2" w:name="_Hlk484433278"/>
    <w:bookmarkStart w:id="3" w:name="_Hlk484433279"/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4C70CF8" wp14:editId="62EAD974">
              <wp:simplePos x="0" y="0"/>
              <wp:positionH relativeFrom="column">
                <wp:posOffset>4229735</wp:posOffset>
              </wp:positionH>
              <wp:positionV relativeFrom="paragraph">
                <wp:posOffset>217170</wp:posOffset>
              </wp:positionV>
              <wp:extent cx="1642110" cy="297815"/>
              <wp:effectExtent l="0" t="0" r="0" b="698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2110" cy="297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2D9AF" w14:textId="77777777" w:rsidR="00414BB7" w:rsidRPr="00A12C22" w:rsidRDefault="00414BB7" w:rsidP="00CD30A8">
                          <w:pPr>
                            <w:ind w:left="-142"/>
                            <w:rPr>
                              <w:rFonts w:ascii="Arial Narrow" w:hAnsi="Arial Narrow"/>
                              <w:color w:val="C0000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 Narrow" w:hAnsi="Arial Narrow"/>
                              <w:color w:val="C00000"/>
                              <w:sz w:val="32"/>
                              <w:szCs w:val="32"/>
                            </w:rPr>
                            <w:t>Secretaría del GAC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33.05pt;margin-top:17.1pt;width:129.3pt;height:23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" stroked="f">
              <v:textbox>
                <w:txbxContent>
                  <w:p w14:paraId="46E2D9AF" w14:textId="77777777" w:rsidR="00414BB7" w:rsidRPr="00A12C22" w:rsidRDefault="00414BB7" w:rsidP="00CD30A8">
                    <w:pPr>
                      <w:ind w:left="-142"/>
                      <w:rPr>
                        <w:rFonts w:ascii="Arial Narrow" w:hAnsi="Arial Narrow"/>
                        <w:color w:val="C00000"/>
                        <w:sz w:val="32"/>
                        <w:szCs w:val="32"/>
                      </w:rPr>
                    </w:pPr>
                    <w:r>
                      <w:rPr>
                        <w:rFonts w:ascii="Arial Narrow" w:hAnsi="Arial Narrow"/>
                        <w:color w:val="C00000"/>
                        <w:sz w:val="32"/>
                        <w:szCs w:val="32"/>
                      </w:rPr>
                      <w:t>Secretaría del GAC</w:t>
                    </w:r>
                  </w:p>
                </w:txbxContent>
              </v:textbox>
            </v:shape>
          </w:pict>
        </mc:Fallback>
      </mc:AlternateContent>
    </w:r>
    <w:r w:rsidR="00414BB7">
      <w:rPr>
        <w:noProof/>
        <w:lang w:val="es-AR" w:eastAsia="es-AR"/>
      </w:rPr>
      <w:drawing>
        <wp:inline distT="0" distB="0" distL="0" distR="0" wp14:anchorId="2EFA62C4" wp14:editId="4F9EDCF0">
          <wp:extent cx="421005" cy="269875"/>
          <wp:effectExtent l="19050" t="0" r="0" b="0"/>
          <wp:docPr id="6" name="Picture 152" descr="acig logo 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2" descr="acig logo transparen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005" cy="269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14BB7">
      <w:t xml:space="preserve"> </w:t>
    </w:r>
    <w:bookmarkEnd w:id="2"/>
    <w:bookmarkEnd w:id="3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86697E" w14:textId="77777777" w:rsidR="00414BB7" w:rsidRDefault="00414BB7" w:rsidP="00C2562C">
    <w:pPr>
      <w:pStyle w:val="Encabezado"/>
      <w:tabs>
        <w:tab w:val="clear" w:pos="9360"/>
      </w:tabs>
      <w:ind w:left="-851"/>
      <w:jc w:val="center"/>
    </w:pPr>
    <w:r>
      <w:rPr>
        <w:noProof/>
        <w:lang w:val="es-AR" w:eastAsia="es-AR"/>
      </w:rPr>
      <w:drawing>
        <wp:inline distT="0" distB="0" distL="0" distR="0" wp14:anchorId="1DC1CA3A" wp14:editId="2E77D994">
          <wp:extent cx="3049905" cy="789940"/>
          <wp:effectExtent l="19050" t="0" r="0" b="0"/>
          <wp:docPr id="2" name="Picture 2" descr="ACIG logo Long 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CIG logo Long transparen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9905" cy="789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4FE7A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0EA2A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3825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6DE91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B4F4E0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428C486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B82D0D2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93EC9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D9E4D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3741A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E28A0"/>
    <w:multiLevelType w:val="hybridMultilevel"/>
    <w:tmpl w:val="EBF251D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23C6B0A"/>
    <w:multiLevelType w:val="hybridMultilevel"/>
    <w:tmpl w:val="359AD0C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7AB64DA"/>
    <w:multiLevelType w:val="hybridMultilevel"/>
    <w:tmpl w:val="9FD2A9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700F5E"/>
    <w:multiLevelType w:val="hybridMultilevel"/>
    <w:tmpl w:val="72A6D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533AD2"/>
    <w:multiLevelType w:val="hybridMultilevel"/>
    <w:tmpl w:val="8C18E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6DB7688"/>
    <w:multiLevelType w:val="hybridMultilevel"/>
    <w:tmpl w:val="3878CFF0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1A450202"/>
    <w:multiLevelType w:val="hybridMultilevel"/>
    <w:tmpl w:val="F7D8B8D8"/>
    <w:lvl w:ilvl="0" w:tplc="B096DDAA">
      <w:start w:val="1"/>
      <w:numFmt w:val="lowerLetter"/>
      <w:lvlText w:val="%1."/>
      <w:lvlJc w:val="left"/>
      <w:pPr>
        <w:ind w:left="142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1CB15D59"/>
    <w:multiLevelType w:val="hybridMultilevel"/>
    <w:tmpl w:val="D99E0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2097C60"/>
    <w:multiLevelType w:val="hybridMultilevel"/>
    <w:tmpl w:val="6CA6BC4E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9">
    <w:nsid w:val="28405595"/>
    <w:multiLevelType w:val="hybridMultilevel"/>
    <w:tmpl w:val="E4FEA7BA"/>
    <w:lvl w:ilvl="0" w:tplc="08090019">
      <w:start w:val="1"/>
      <w:numFmt w:val="lowerLetter"/>
      <w:lvlText w:val="%1."/>
      <w:lvlJc w:val="left"/>
      <w:pPr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0">
    <w:nsid w:val="307523C5"/>
    <w:multiLevelType w:val="hybridMultilevel"/>
    <w:tmpl w:val="039E10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387A8D"/>
    <w:multiLevelType w:val="hybridMultilevel"/>
    <w:tmpl w:val="3C1A0EF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041F29"/>
    <w:multiLevelType w:val="hybridMultilevel"/>
    <w:tmpl w:val="2F4618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AD3707"/>
    <w:multiLevelType w:val="hybridMultilevel"/>
    <w:tmpl w:val="74EABA78"/>
    <w:lvl w:ilvl="0" w:tplc="08090019">
      <w:start w:val="1"/>
      <w:numFmt w:val="lowerLetter"/>
      <w:lvlText w:val="%1."/>
      <w:lvlJc w:val="left"/>
      <w:pPr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4">
    <w:nsid w:val="431E0922"/>
    <w:multiLevelType w:val="hybridMultilevel"/>
    <w:tmpl w:val="21E47A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BE08B2"/>
    <w:multiLevelType w:val="hybridMultilevel"/>
    <w:tmpl w:val="7A3255E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4A245BD"/>
    <w:multiLevelType w:val="hybridMultilevel"/>
    <w:tmpl w:val="3446D7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7024B9"/>
    <w:multiLevelType w:val="hybridMultilevel"/>
    <w:tmpl w:val="23DE87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FA7D23"/>
    <w:multiLevelType w:val="hybridMultilevel"/>
    <w:tmpl w:val="0F4420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7F5318"/>
    <w:multiLevelType w:val="hybridMultilevel"/>
    <w:tmpl w:val="A88A34A0"/>
    <w:lvl w:ilvl="0" w:tplc="66068FF0">
      <w:start w:val="1"/>
      <w:numFmt w:val="bullet"/>
      <w:pStyle w:val="Listaconvietas2"/>
      <w:lvlText w:val=""/>
      <w:lvlJc w:val="left"/>
      <w:pPr>
        <w:ind w:left="13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30">
    <w:nsid w:val="5C602446"/>
    <w:multiLevelType w:val="hybridMultilevel"/>
    <w:tmpl w:val="EE9EE864"/>
    <w:lvl w:ilvl="0" w:tplc="D0E229D4">
      <w:start w:val="1"/>
      <w:numFmt w:val="lowerLetter"/>
      <w:lvlText w:val="%1."/>
      <w:lvlJc w:val="left"/>
      <w:pPr>
        <w:ind w:left="720" w:hanging="360"/>
      </w:pPr>
      <w:rPr>
        <w:rFonts w:ascii="Century Gothic" w:hAnsi="Century Gothic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F22233"/>
    <w:multiLevelType w:val="hybridMultilevel"/>
    <w:tmpl w:val="49A47A6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025A17"/>
    <w:multiLevelType w:val="hybridMultilevel"/>
    <w:tmpl w:val="CE3C7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893F66"/>
    <w:multiLevelType w:val="hybridMultilevel"/>
    <w:tmpl w:val="E3A842E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E520D26"/>
    <w:multiLevelType w:val="hybridMultilevel"/>
    <w:tmpl w:val="403A67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8354BE"/>
    <w:multiLevelType w:val="hybridMultilevel"/>
    <w:tmpl w:val="8E3AD8DC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DD1040D"/>
    <w:multiLevelType w:val="hybridMultilevel"/>
    <w:tmpl w:val="4516B1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970E36"/>
    <w:multiLevelType w:val="hybridMultilevel"/>
    <w:tmpl w:val="DA86DFA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29"/>
  </w:num>
  <w:num w:numId="13">
    <w:abstractNumId w:val="28"/>
  </w:num>
  <w:num w:numId="14">
    <w:abstractNumId w:val="13"/>
  </w:num>
  <w:num w:numId="15">
    <w:abstractNumId w:val="20"/>
  </w:num>
  <w:num w:numId="16">
    <w:abstractNumId w:val="26"/>
  </w:num>
  <w:num w:numId="17">
    <w:abstractNumId w:val="11"/>
  </w:num>
  <w:num w:numId="18">
    <w:abstractNumId w:val="17"/>
  </w:num>
  <w:num w:numId="19">
    <w:abstractNumId w:val="34"/>
  </w:num>
  <w:num w:numId="20">
    <w:abstractNumId w:val="12"/>
  </w:num>
  <w:num w:numId="21">
    <w:abstractNumId w:val="36"/>
  </w:num>
  <w:num w:numId="22">
    <w:abstractNumId w:val="22"/>
  </w:num>
  <w:num w:numId="23">
    <w:abstractNumId w:val="37"/>
  </w:num>
  <w:num w:numId="24">
    <w:abstractNumId w:val="15"/>
  </w:num>
  <w:num w:numId="25">
    <w:abstractNumId w:val="24"/>
  </w:num>
  <w:num w:numId="26">
    <w:abstractNumId w:val="25"/>
  </w:num>
  <w:num w:numId="27">
    <w:abstractNumId w:val="32"/>
  </w:num>
  <w:num w:numId="28">
    <w:abstractNumId w:val="16"/>
  </w:num>
  <w:num w:numId="29">
    <w:abstractNumId w:val="27"/>
  </w:num>
  <w:num w:numId="30">
    <w:abstractNumId w:val="19"/>
  </w:num>
  <w:num w:numId="31">
    <w:abstractNumId w:val="30"/>
  </w:num>
  <w:num w:numId="32">
    <w:abstractNumId w:val="10"/>
  </w:num>
  <w:num w:numId="33">
    <w:abstractNumId w:val="23"/>
  </w:num>
  <w:num w:numId="34">
    <w:abstractNumId w:val="21"/>
  </w:num>
  <w:num w:numId="35">
    <w:abstractNumId w:val="18"/>
  </w:num>
  <w:num w:numId="36">
    <w:abstractNumId w:val="35"/>
  </w:num>
  <w:num w:numId="37">
    <w:abstractNumId w:val="31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624" w:allStyles="0" w:customStyles="0" w:latentStyles="1" w:stylesInUse="0" w:headingStyles="1" w:numberingStyles="0" w:tableStyles="0" w:directFormattingOnRuns="0" w:directFormattingOnParagraphs="1" w:directFormattingOnNumbering="1" w:directFormattingOnTables="0" w:clearFormatting="1" w:top3HeadingStyles="0" w:visibleStyles="0" w:alternateStyleNames="0"/>
  <w:stylePaneSortMethod w:val="00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D0C"/>
    <w:rsid w:val="0000059C"/>
    <w:rsid w:val="00010398"/>
    <w:rsid w:val="00011375"/>
    <w:rsid w:val="00017DDB"/>
    <w:rsid w:val="00023512"/>
    <w:rsid w:val="0002714F"/>
    <w:rsid w:val="000328A2"/>
    <w:rsid w:val="00051AE4"/>
    <w:rsid w:val="000762FE"/>
    <w:rsid w:val="000830E5"/>
    <w:rsid w:val="00083BC8"/>
    <w:rsid w:val="0009215F"/>
    <w:rsid w:val="00093540"/>
    <w:rsid w:val="000964B7"/>
    <w:rsid w:val="000B4BF2"/>
    <w:rsid w:val="000C0FD7"/>
    <w:rsid w:val="000C363E"/>
    <w:rsid w:val="000C5167"/>
    <w:rsid w:val="000C6B2E"/>
    <w:rsid w:val="000F4835"/>
    <w:rsid w:val="001049DD"/>
    <w:rsid w:val="00105478"/>
    <w:rsid w:val="00126B3C"/>
    <w:rsid w:val="00153ED4"/>
    <w:rsid w:val="001553D7"/>
    <w:rsid w:val="001577F4"/>
    <w:rsid w:val="0016195D"/>
    <w:rsid w:val="001739BC"/>
    <w:rsid w:val="0017576D"/>
    <w:rsid w:val="00193496"/>
    <w:rsid w:val="001A03E9"/>
    <w:rsid w:val="001B337F"/>
    <w:rsid w:val="001F1269"/>
    <w:rsid w:val="001F522A"/>
    <w:rsid w:val="002058B3"/>
    <w:rsid w:val="002110FA"/>
    <w:rsid w:val="0021574F"/>
    <w:rsid w:val="002276FD"/>
    <w:rsid w:val="00250279"/>
    <w:rsid w:val="0025104A"/>
    <w:rsid w:val="00262ACB"/>
    <w:rsid w:val="00266CAF"/>
    <w:rsid w:val="00273354"/>
    <w:rsid w:val="00273DE7"/>
    <w:rsid w:val="002A3393"/>
    <w:rsid w:val="002F7386"/>
    <w:rsid w:val="00313CEC"/>
    <w:rsid w:val="00327A1A"/>
    <w:rsid w:val="003308BB"/>
    <w:rsid w:val="003401B4"/>
    <w:rsid w:val="003643C4"/>
    <w:rsid w:val="003644DC"/>
    <w:rsid w:val="00364F2E"/>
    <w:rsid w:val="00373418"/>
    <w:rsid w:val="003952E6"/>
    <w:rsid w:val="003961C1"/>
    <w:rsid w:val="003A1AB7"/>
    <w:rsid w:val="003A38F1"/>
    <w:rsid w:val="003A6011"/>
    <w:rsid w:val="003C23AE"/>
    <w:rsid w:val="003D4677"/>
    <w:rsid w:val="003D7A8D"/>
    <w:rsid w:val="00400344"/>
    <w:rsid w:val="00406CEE"/>
    <w:rsid w:val="00412A64"/>
    <w:rsid w:val="00412D18"/>
    <w:rsid w:val="00414BB7"/>
    <w:rsid w:val="00416093"/>
    <w:rsid w:val="004256A5"/>
    <w:rsid w:val="004329CE"/>
    <w:rsid w:val="00454CBD"/>
    <w:rsid w:val="0047328E"/>
    <w:rsid w:val="00475D02"/>
    <w:rsid w:val="00481803"/>
    <w:rsid w:val="00482610"/>
    <w:rsid w:val="004837E2"/>
    <w:rsid w:val="00484344"/>
    <w:rsid w:val="00492E56"/>
    <w:rsid w:val="004951F3"/>
    <w:rsid w:val="004A58B8"/>
    <w:rsid w:val="004D1CD5"/>
    <w:rsid w:val="004E04A6"/>
    <w:rsid w:val="004E22C7"/>
    <w:rsid w:val="004E2498"/>
    <w:rsid w:val="004F2490"/>
    <w:rsid w:val="004F7DFD"/>
    <w:rsid w:val="0051347B"/>
    <w:rsid w:val="0053220F"/>
    <w:rsid w:val="00541F5E"/>
    <w:rsid w:val="00542806"/>
    <w:rsid w:val="00574D76"/>
    <w:rsid w:val="00577F86"/>
    <w:rsid w:val="00580A87"/>
    <w:rsid w:val="00591235"/>
    <w:rsid w:val="0059245A"/>
    <w:rsid w:val="00592617"/>
    <w:rsid w:val="005963C1"/>
    <w:rsid w:val="005A6672"/>
    <w:rsid w:val="005B7B51"/>
    <w:rsid w:val="005C1A9E"/>
    <w:rsid w:val="005C34B9"/>
    <w:rsid w:val="005E2917"/>
    <w:rsid w:val="00610994"/>
    <w:rsid w:val="00616F3E"/>
    <w:rsid w:val="00624AEC"/>
    <w:rsid w:val="00641091"/>
    <w:rsid w:val="00641E9D"/>
    <w:rsid w:val="00647D6D"/>
    <w:rsid w:val="00652018"/>
    <w:rsid w:val="00652976"/>
    <w:rsid w:val="0067002E"/>
    <w:rsid w:val="006735F6"/>
    <w:rsid w:val="0067792E"/>
    <w:rsid w:val="00683C6C"/>
    <w:rsid w:val="0068512A"/>
    <w:rsid w:val="0069617F"/>
    <w:rsid w:val="00696D27"/>
    <w:rsid w:val="006C0C2E"/>
    <w:rsid w:val="00700CF9"/>
    <w:rsid w:val="00714D70"/>
    <w:rsid w:val="00722431"/>
    <w:rsid w:val="0072423D"/>
    <w:rsid w:val="007254F9"/>
    <w:rsid w:val="00731C3E"/>
    <w:rsid w:val="00740F60"/>
    <w:rsid w:val="007562E8"/>
    <w:rsid w:val="00756E0C"/>
    <w:rsid w:val="007670C2"/>
    <w:rsid w:val="00776376"/>
    <w:rsid w:val="007877CD"/>
    <w:rsid w:val="007A174E"/>
    <w:rsid w:val="007A6CF2"/>
    <w:rsid w:val="007A7B6C"/>
    <w:rsid w:val="007C651A"/>
    <w:rsid w:val="007D32B7"/>
    <w:rsid w:val="007E16EE"/>
    <w:rsid w:val="007F11CB"/>
    <w:rsid w:val="007F47EB"/>
    <w:rsid w:val="007F5CD3"/>
    <w:rsid w:val="00800F85"/>
    <w:rsid w:val="00801D1B"/>
    <w:rsid w:val="00815A76"/>
    <w:rsid w:val="00817EAC"/>
    <w:rsid w:val="008246F4"/>
    <w:rsid w:val="0082500F"/>
    <w:rsid w:val="00854588"/>
    <w:rsid w:val="0087059D"/>
    <w:rsid w:val="0087098A"/>
    <w:rsid w:val="008822A3"/>
    <w:rsid w:val="00882354"/>
    <w:rsid w:val="0088268E"/>
    <w:rsid w:val="00896848"/>
    <w:rsid w:val="008B2849"/>
    <w:rsid w:val="008C37FE"/>
    <w:rsid w:val="008C4F95"/>
    <w:rsid w:val="008D31F9"/>
    <w:rsid w:val="008E3BCE"/>
    <w:rsid w:val="00903001"/>
    <w:rsid w:val="00904060"/>
    <w:rsid w:val="00910E19"/>
    <w:rsid w:val="009123B6"/>
    <w:rsid w:val="00920FBF"/>
    <w:rsid w:val="009673D3"/>
    <w:rsid w:val="0099631A"/>
    <w:rsid w:val="009B16D5"/>
    <w:rsid w:val="009C77A8"/>
    <w:rsid w:val="009E2D17"/>
    <w:rsid w:val="00A07882"/>
    <w:rsid w:val="00A12C22"/>
    <w:rsid w:val="00A1705A"/>
    <w:rsid w:val="00A21A3B"/>
    <w:rsid w:val="00A24449"/>
    <w:rsid w:val="00A40DB0"/>
    <w:rsid w:val="00A531D4"/>
    <w:rsid w:val="00A55D0C"/>
    <w:rsid w:val="00A660EB"/>
    <w:rsid w:val="00A779C6"/>
    <w:rsid w:val="00A86B36"/>
    <w:rsid w:val="00A9062B"/>
    <w:rsid w:val="00A9778B"/>
    <w:rsid w:val="00AA0126"/>
    <w:rsid w:val="00AA2944"/>
    <w:rsid w:val="00AB26F7"/>
    <w:rsid w:val="00AC5490"/>
    <w:rsid w:val="00AC54BB"/>
    <w:rsid w:val="00AD1076"/>
    <w:rsid w:val="00AF5E8B"/>
    <w:rsid w:val="00AF6A33"/>
    <w:rsid w:val="00B026C8"/>
    <w:rsid w:val="00B21330"/>
    <w:rsid w:val="00B22FE8"/>
    <w:rsid w:val="00B30023"/>
    <w:rsid w:val="00B4670D"/>
    <w:rsid w:val="00B72107"/>
    <w:rsid w:val="00B72D49"/>
    <w:rsid w:val="00B7340B"/>
    <w:rsid w:val="00B73F13"/>
    <w:rsid w:val="00B77372"/>
    <w:rsid w:val="00BA0533"/>
    <w:rsid w:val="00BE4850"/>
    <w:rsid w:val="00BE60A1"/>
    <w:rsid w:val="00C03AA6"/>
    <w:rsid w:val="00C114D4"/>
    <w:rsid w:val="00C144AE"/>
    <w:rsid w:val="00C21952"/>
    <w:rsid w:val="00C2562C"/>
    <w:rsid w:val="00C26F6D"/>
    <w:rsid w:val="00C3454E"/>
    <w:rsid w:val="00C50C2C"/>
    <w:rsid w:val="00C71EBE"/>
    <w:rsid w:val="00C74517"/>
    <w:rsid w:val="00C863F4"/>
    <w:rsid w:val="00C86D44"/>
    <w:rsid w:val="00C9701E"/>
    <w:rsid w:val="00CD2809"/>
    <w:rsid w:val="00CD30A8"/>
    <w:rsid w:val="00CD57F8"/>
    <w:rsid w:val="00CF0606"/>
    <w:rsid w:val="00CF4236"/>
    <w:rsid w:val="00CF4E9A"/>
    <w:rsid w:val="00CF56FA"/>
    <w:rsid w:val="00D01CBD"/>
    <w:rsid w:val="00D0291F"/>
    <w:rsid w:val="00D049CB"/>
    <w:rsid w:val="00D06136"/>
    <w:rsid w:val="00D07C27"/>
    <w:rsid w:val="00D161F9"/>
    <w:rsid w:val="00D17FF3"/>
    <w:rsid w:val="00D41280"/>
    <w:rsid w:val="00D5733E"/>
    <w:rsid w:val="00D57B30"/>
    <w:rsid w:val="00D67997"/>
    <w:rsid w:val="00D67ECC"/>
    <w:rsid w:val="00D761C5"/>
    <w:rsid w:val="00D86EA8"/>
    <w:rsid w:val="00D9442D"/>
    <w:rsid w:val="00D94ECA"/>
    <w:rsid w:val="00DA436F"/>
    <w:rsid w:val="00DA46B6"/>
    <w:rsid w:val="00DA5ADE"/>
    <w:rsid w:val="00DB2704"/>
    <w:rsid w:val="00DB2F1E"/>
    <w:rsid w:val="00DB4C31"/>
    <w:rsid w:val="00DC39CB"/>
    <w:rsid w:val="00DC6026"/>
    <w:rsid w:val="00DD2C34"/>
    <w:rsid w:val="00DD4EEC"/>
    <w:rsid w:val="00DE065C"/>
    <w:rsid w:val="00DE621B"/>
    <w:rsid w:val="00DF0A41"/>
    <w:rsid w:val="00DF0C5D"/>
    <w:rsid w:val="00DF5B00"/>
    <w:rsid w:val="00E016F8"/>
    <w:rsid w:val="00E0220E"/>
    <w:rsid w:val="00E06DE4"/>
    <w:rsid w:val="00E1009D"/>
    <w:rsid w:val="00E248DA"/>
    <w:rsid w:val="00E3060B"/>
    <w:rsid w:val="00E41689"/>
    <w:rsid w:val="00E52362"/>
    <w:rsid w:val="00E55284"/>
    <w:rsid w:val="00E57BDD"/>
    <w:rsid w:val="00E615C7"/>
    <w:rsid w:val="00E61DEA"/>
    <w:rsid w:val="00E64914"/>
    <w:rsid w:val="00E6685E"/>
    <w:rsid w:val="00E7196B"/>
    <w:rsid w:val="00E9134A"/>
    <w:rsid w:val="00E9160C"/>
    <w:rsid w:val="00E927F8"/>
    <w:rsid w:val="00EA3A02"/>
    <w:rsid w:val="00EC3C37"/>
    <w:rsid w:val="00ED747D"/>
    <w:rsid w:val="00ED7F28"/>
    <w:rsid w:val="00EE2665"/>
    <w:rsid w:val="00F1229D"/>
    <w:rsid w:val="00F16B9A"/>
    <w:rsid w:val="00F179A4"/>
    <w:rsid w:val="00F21D6A"/>
    <w:rsid w:val="00F42A85"/>
    <w:rsid w:val="00F4462E"/>
    <w:rsid w:val="00F46F4F"/>
    <w:rsid w:val="00F53CFC"/>
    <w:rsid w:val="00F60721"/>
    <w:rsid w:val="00F60D91"/>
    <w:rsid w:val="00F6331C"/>
    <w:rsid w:val="00F9263E"/>
    <w:rsid w:val="00F96D2C"/>
    <w:rsid w:val="00FB365D"/>
    <w:rsid w:val="00FC2E8B"/>
    <w:rsid w:val="00FC4CC5"/>
    <w:rsid w:val="00FF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ABF6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="Calibri" w:hAnsi="Century Gothic" w:cs="Times New Roman"/>
        <w:lang w:val="es-MX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284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next w:val="Textoindependiente"/>
    <w:link w:val="Ttulo1Car"/>
    <w:uiPriority w:val="9"/>
    <w:qFormat/>
    <w:rsid w:val="00CF4E9A"/>
    <w:pPr>
      <w:keepNext/>
      <w:keepLines/>
      <w:pageBreakBefore/>
      <w:pBdr>
        <w:top w:val="single" w:sz="4" w:space="1" w:color="00408E"/>
        <w:bottom w:val="single" w:sz="4" w:space="1" w:color="00408E"/>
      </w:pBdr>
      <w:spacing w:after="200" w:line="276" w:lineRule="auto"/>
      <w:outlineLvl w:val="0"/>
    </w:pPr>
    <w:rPr>
      <w:b/>
      <w:color w:val="00408E"/>
      <w:sz w:val="28"/>
      <w:szCs w:val="28"/>
      <w:lang w:eastAsia="en-US"/>
    </w:rPr>
  </w:style>
  <w:style w:type="paragraph" w:styleId="Ttulo2">
    <w:name w:val="heading 2"/>
    <w:basedOn w:val="Textoindependiente"/>
    <w:next w:val="Textoindependiente"/>
    <w:link w:val="Ttulo2Car"/>
    <w:autoRedefine/>
    <w:uiPriority w:val="9"/>
    <w:unhideWhenUsed/>
    <w:qFormat/>
    <w:rsid w:val="00EE2665"/>
    <w:pPr>
      <w:keepNext/>
      <w:keepLines/>
      <w:ind w:right="545"/>
      <w:outlineLvl w:val="1"/>
    </w:pPr>
    <w:rPr>
      <w:b/>
      <w:color w:val="1F4E79" w:themeColor="accent1" w:themeShade="80"/>
      <w:sz w:val="24"/>
      <w:szCs w:val="24"/>
    </w:rPr>
  </w:style>
  <w:style w:type="paragraph" w:styleId="Ttulo3">
    <w:name w:val="heading 3"/>
    <w:basedOn w:val="Textoindependiente"/>
    <w:next w:val="Textoindependiente"/>
    <w:link w:val="Ttulo3Car"/>
    <w:uiPriority w:val="9"/>
    <w:unhideWhenUsed/>
    <w:qFormat/>
    <w:rsid w:val="00CF4E9A"/>
    <w:pPr>
      <w:keepNext/>
      <w:keepLines/>
      <w:jc w:val="left"/>
      <w:outlineLvl w:val="2"/>
    </w:pPr>
    <w:rPr>
      <w:b/>
      <w:color w:val="00408E"/>
    </w:rPr>
  </w:style>
  <w:style w:type="paragraph" w:styleId="Ttulo4">
    <w:name w:val="heading 4"/>
    <w:basedOn w:val="Textoindependiente"/>
    <w:next w:val="Textoindependiente"/>
    <w:link w:val="Ttulo4Car"/>
    <w:uiPriority w:val="9"/>
    <w:unhideWhenUsed/>
    <w:qFormat/>
    <w:rsid w:val="004E22C7"/>
    <w:pPr>
      <w:keepNext/>
      <w:keepLines/>
      <w:jc w:val="left"/>
      <w:outlineLvl w:val="3"/>
    </w:pPr>
    <w:rPr>
      <w:color w:val="00408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EE2665"/>
    <w:rPr>
      <w:b/>
      <w:color w:val="1F4E79" w:themeColor="accent1" w:themeShade="80"/>
      <w:sz w:val="24"/>
      <w:szCs w:val="24"/>
      <w:lang w:eastAsia="en-US"/>
    </w:rPr>
  </w:style>
  <w:style w:type="paragraph" w:styleId="TDC1">
    <w:name w:val="toc 1"/>
    <w:basedOn w:val="Normal"/>
    <w:next w:val="Normal"/>
    <w:uiPriority w:val="39"/>
    <w:rsid w:val="009123B6"/>
    <w:pPr>
      <w:widowControl w:val="0"/>
      <w:tabs>
        <w:tab w:val="left" w:leader="dot" w:pos="7938"/>
      </w:tabs>
      <w:suppressAutoHyphens/>
      <w:spacing w:before="240" w:after="300"/>
      <w:ind w:left="1134" w:hanging="567"/>
      <w:jc w:val="both"/>
    </w:pPr>
    <w:rPr>
      <w:rFonts w:ascii="Century Gothic" w:hAnsi="Century Gothic"/>
      <w:b/>
      <w:bCs/>
      <w:sz w:val="28"/>
      <w:lang w:eastAsia="en-US"/>
    </w:rPr>
  </w:style>
  <w:style w:type="paragraph" w:styleId="Encabezado">
    <w:name w:val="header"/>
    <w:basedOn w:val="Textoindependiente"/>
    <w:link w:val="EncabezadoCar"/>
    <w:uiPriority w:val="99"/>
    <w:unhideWhenUsed/>
    <w:rsid w:val="00A24449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D1076"/>
    <w:rPr>
      <w:rFonts w:ascii="Century Gothic" w:hAnsi="Century Gothic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A24449"/>
    <w:pPr>
      <w:tabs>
        <w:tab w:val="center" w:pos="4680"/>
        <w:tab w:val="right" w:pos="9360"/>
      </w:tabs>
      <w:spacing w:after="200" w:line="276" w:lineRule="auto"/>
      <w:jc w:val="both"/>
    </w:pPr>
    <w:rPr>
      <w:rFonts w:ascii="Century Gothic" w:eastAsia="Calibri" w:hAnsi="Century Gothic"/>
      <w:sz w:val="20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24449"/>
    <w:rPr>
      <w:rFonts w:ascii="Century Gothic" w:hAnsi="Century Gothic"/>
      <w:szCs w:val="22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CF4E9A"/>
    <w:rPr>
      <w:b/>
      <w:color w:val="00408E"/>
      <w:sz w:val="28"/>
      <w:szCs w:val="28"/>
      <w:lang w:val="es-MX" w:eastAsia="en-US" w:bidi="ar-SA"/>
    </w:rPr>
  </w:style>
  <w:style w:type="paragraph" w:styleId="Ttulo">
    <w:name w:val="Title"/>
    <w:basedOn w:val="Textoindependiente"/>
    <w:next w:val="Textoindependiente"/>
    <w:link w:val="TtuloCar"/>
    <w:autoRedefine/>
    <w:uiPriority w:val="10"/>
    <w:qFormat/>
    <w:rsid w:val="00A86B36"/>
    <w:pPr>
      <w:spacing w:before="240" w:after="60"/>
      <w:jc w:val="center"/>
      <w:outlineLvl w:val="0"/>
    </w:pPr>
    <w:rPr>
      <w:rFonts w:eastAsia="Times New Roman"/>
      <w:b/>
      <w:bCs/>
      <w:color w:val="00408E"/>
      <w:kern w:val="28"/>
      <w:sz w:val="48"/>
      <w:szCs w:val="48"/>
    </w:rPr>
  </w:style>
  <w:style w:type="paragraph" w:styleId="Textoindependiente">
    <w:name w:val="Body Text"/>
    <w:link w:val="TextoindependienteCar"/>
    <w:uiPriority w:val="99"/>
    <w:unhideWhenUsed/>
    <w:qFormat/>
    <w:rsid w:val="004E22C7"/>
    <w:pPr>
      <w:spacing w:after="200" w:line="276" w:lineRule="auto"/>
      <w:jc w:val="both"/>
    </w:pPr>
    <w:rPr>
      <w:szCs w:val="22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E22C7"/>
    <w:rPr>
      <w:szCs w:val="22"/>
      <w:lang w:val="es-MX" w:eastAsia="en-US" w:bidi="ar-SA"/>
    </w:rPr>
  </w:style>
  <w:style w:type="character" w:customStyle="1" w:styleId="TtuloCar">
    <w:name w:val="Título Car"/>
    <w:basedOn w:val="Fuentedeprrafopredeter"/>
    <w:link w:val="Ttulo"/>
    <w:uiPriority w:val="10"/>
    <w:rsid w:val="00A86B36"/>
    <w:rPr>
      <w:rFonts w:eastAsia="Times New Roman"/>
      <w:b/>
      <w:bCs/>
      <w:color w:val="00408E"/>
      <w:kern w:val="28"/>
      <w:sz w:val="48"/>
      <w:szCs w:val="48"/>
      <w:lang w:val="es-MX"/>
    </w:rPr>
  </w:style>
  <w:style w:type="character" w:styleId="Hipervnculo">
    <w:name w:val="Hyperlink"/>
    <w:basedOn w:val="Fuentedeprrafopredeter"/>
    <w:uiPriority w:val="99"/>
    <w:unhideWhenUsed/>
    <w:rsid w:val="0072423D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CF4E9A"/>
    <w:rPr>
      <w:b/>
      <w:color w:val="00408E"/>
      <w:szCs w:val="22"/>
      <w:lang w:val="es-MX"/>
    </w:rPr>
  </w:style>
  <w:style w:type="character" w:customStyle="1" w:styleId="Ttulo4Car">
    <w:name w:val="Título 4 Car"/>
    <w:basedOn w:val="Fuentedeprrafopredeter"/>
    <w:link w:val="Ttulo4"/>
    <w:uiPriority w:val="9"/>
    <w:rsid w:val="004E22C7"/>
    <w:rPr>
      <w:color w:val="00408E"/>
      <w:szCs w:val="22"/>
      <w:lang w:val="es-MX"/>
    </w:rPr>
  </w:style>
  <w:style w:type="paragraph" w:styleId="Listaconvietas">
    <w:name w:val="List Bullet"/>
    <w:basedOn w:val="Listaconvietas5"/>
    <w:uiPriority w:val="99"/>
    <w:unhideWhenUsed/>
    <w:qFormat/>
    <w:rsid w:val="004837E2"/>
    <w:pPr>
      <w:tabs>
        <w:tab w:val="num" w:pos="644"/>
      </w:tabs>
      <w:ind w:left="641" w:hanging="357"/>
      <w:contextualSpacing w:val="0"/>
    </w:pPr>
  </w:style>
  <w:style w:type="paragraph" w:styleId="Listaconvietas2">
    <w:name w:val="List Bullet 2"/>
    <w:basedOn w:val="Listaconvietas"/>
    <w:uiPriority w:val="99"/>
    <w:unhideWhenUsed/>
    <w:rsid w:val="008C4F95"/>
    <w:pPr>
      <w:numPr>
        <w:numId w:val="12"/>
      </w:numPr>
      <w:tabs>
        <w:tab w:val="num" w:pos="1492"/>
      </w:tabs>
      <w:ind w:left="993"/>
    </w:pPr>
  </w:style>
  <w:style w:type="paragraph" w:styleId="Continuarlista">
    <w:name w:val="List Continue"/>
    <w:basedOn w:val="Normal"/>
    <w:uiPriority w:val="99"/>
    <w:unhideWhenUsed/>
    <w:rsid w:val="003961C1"/>
    <w:pPr>
      <w:spacing w:line="276" w:lineRule="auto"/>
      <w:ind w:left="283"/>
      <w:contextualSpacing/>
      <w:jc w:val="both"/>
    </w:pPr>
    <w:rPr>
      <w:rFonts w:ascii="Century Gothic" w:eastAsia="Calibri" w:hAnsi="Century Gothic"/>
      <w:sz w:val="20"/>
      <w:szCs w:val="22"/>
      <w:lang w:eastAsia="en-US"/>
    </w:rPr>
  </w:style>
  <w:style w:type="paragraph" w:styleId="Listaconvietas3">
    <w:name w:val="List Bullet 3"/>
    <w:basedOn w:val="Normal"/>
    <w:uiPriority w:val="99"/>
    <w:unhideWhenUsed/>
    <w:rsid w:val="003961C1"/>
    <w:pPr>
      <w:numPr>
        <w:numId w:val="3"/>
      </w:numPr>
      <w:spacing w:after="200" w:line="276" w:lineRule="auto"/>
      <w:contextualSpacing/>
      <w:jc w:val="both"/>
    </w:pPr>
    <w:rPr>
      <w:rFonts w:ascii="Century Gothic" w:eastAsia="Calibri" w:hAnsi="Century Gothic"/>
      <w:sz w:val="20"/>
      <w:szCs w:val="22"/>
      <w:lang w:eastAsia="en-US"/>
    </w:rPr>
  </w:style>
  <w:style w:type="paragraph" w:styleId="Listaconvietas4">
    <w:name w:val="List Bullet 4"/>
    <w:basedOn w:val="Normal"/>
    <w:uiPriority w:val="99"/>
    <w:unhideWhenUsed/>
    <w:rsid w:val="003961C1"/>
    <w:pPr>
      <w:numPr>
        <w:numId w:val="4"/>
      </w:numPr>
      <w:spacing w:after="200" w:line="276" w:lineRule="auto"/>
      <w:contextualSpacing/>
      <w:jc w:val="both"/>
    </w:pPr>
    <w:rPr>
      <w:rFonts w:ascii="Century Gothic" w:eastAsia="Calibri" w:hAnsi="Century Gothic"/>
      <w:sz w:val="20"/>
      <w:szCs w:val="22"/>
      <w:lang w:eastAsia="en-US"/>
    </w:rPr>
  </w:style>
  <w:style w:type="paragraph" w:styleId="Listaconvietas5">
    <w:name w:val="List Bullet 5"/>
    <w:basedOn w:val="Normal"/>
    <w:uiPriority w:val="99"/>
    <w:unhideWhenUsed/>
    <w:rsid w:val="003961C1"/>
    <w:pPr>
      <w:numPr>
        <w:numId w:val="5"/>
      </w:numPr>
      <w:spacing w:after="200" w:line="276" w:lineRule="auto"/>
      <w:contextualSpacing/>
      <w:jc w:val="both"/>
    </w:pPr>
    <w:rPr>
      <w:rFonts w:ascii="Century Gothic" w:eastAsia="Calibri" w:hAnsi="Century Gothic"/>
      <w:sz w:val="20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C26F6D"/>
    <w:pPr>
      <w:spacing w:after="200" w:line="276" w:lineRule="auto"/>
      <w:ind w:left="720"/>
      <w:jc w:val="both"/>
    </w:pPr>
    <w:rPr>
      <w:rFonts w:ascii="Century Gothic" w:eastAsia="Calibri" w:hAnsi="Century Gothic"/>
      <w:sz w:val="20"/>
      <w:szCs w:val="22"/>
      <w:lang w:eastAsia="en-US"/>
    </w:rPr>
  </w:style>
  <w:style w:type="paragraph" w:styleId="Encabezadodelista">
    <w:name w:val="toa heading"/>
    <w:basedOn w:val="Ttulo1"/>
    <w:next w:val="Normal"/>
    <w:uiPriority w:val="99"/>
    <w:unhideWhenUsed/>
    <w:rsid w:val="000C5167"/>
    <w:pPr>
      <w:spacing w:after="400"/>
    </w:pPr>
  </w:style>
  <w:style w:type="table" w:styleId="Tablaconcuadrcula">
    <w:name w:val="Table Grid"/>
    <w:basedOn w:val="Tablanormal"/>
    <w:uiPriority w:val="59"/>
    <w:rsid w:val="003643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Shading1">
    <w:name w:val="Light Shading1"/>
    <w:basedOn w:val="Tablanormal"/>
    <w:uiPriority w:val="60"/>
    <w:rsid w:val="00017DD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anormal"/>
    <w:uiPriority w:val="60"/>
    <w:rsid w:val="00017DD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claro-nfasis3">
    <w:name w:val="Light Shading Accent 3"/>
    <w:basedOn w:val="Tablanormal"/>
    <w:uiPriority w:val="60"/>
    <w:rsid w:val="00017DD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ombreadoclaro-nfasis5">
    <w:name w:val="Light Shading Accent 5"/>
    <w:basedOn w:val="Tablanormal"/>
    <w:uiPriority w:val="60"/>
    <w:rsid w:val="00017DD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List-Accent11">
    <w:name w:val="Light List - Accent 11"/>
    <w:basedOn w:val="Tablanormal"/>
    <w:uiPriority w:val="61"/>
    <w:rsid w:val="00017DD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Tabletext">
    <w:name w:val="Table text"/>
    <w:basedOn w:val="Normal"/>
    <w:rsid w:val="003401B4"/>
    <w:pPr>
      <w:spacing w:before="60" w:after="60"/>
      <w:ind w:left="28" w:right="28"/>
    </w:pPr>
    <w:rPr>
      <w:rFonts w:ascii="Century Gothic" w:hAnsi="Century Gothic"/>
      <w:sz w:val="18"/>
      <w:lang w:eastAsia="en-US"/>
    </w:rPr>
  </w:style>
  <w:style w:type="paragraph" w:styleId="Sinespaciado">
    <w:name w:val="No Spacing"/>
    <w:uiPriority w:val="1"/>
    <w:qFormat/>
    <w:rsid w:val="00C2562C"/>
    <w:pPr>
      <w:jc w:val="both"/>
    </w:pPr>
    <w:rPr>
      <w:szCs w:val="22"/>
      <w:lang w:eastAsia="en-US"/>
    </w:rPr>
  </w:style>
  <w:style w:type="paragraph" w:styleId="Textonotapie">
    <w:name w:val="footnote text"/>
    <w:basedOn w:val="Normal"/>
    <w:link w:val="TextonotapieCar"/>
    <w:uiPriority w:val="99"/>
    <w:unhideWhenUsed/>
    <w:rsid w:val="00406CEE"/>
    <w:rPr>
      <w:rFonts w:ascii="Calibri" w:hAnsi="Calibri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406CEE"/>
    <w:rPr>
      <w:rFonts w:ascii="Calibri" w:eastAsia="Times New Roman" w:hAnsi="Calibri" w:cs="Times New Roman"/>
      <w:sz w:val="24"/>
      <w:szCs w:val="24"/>
    </w:rPr>
  </w:style>
  <w:style w:type="character" w:styleId="Refdenotaalpie">
    <w:name w:val="footnote reference"/>
    <w:basedOn w:val="Fuentedeprrafopredeter"/>
    <w:uiPriority w:val="99"/>
    <w:unhideWhenUsed/>
    <w:rsid w:val="00406CEE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6CEE"/>
    <w:rPr>
      <w:rFonts w:ascii="Tahoma" w:eastAsia="Calibri" w:hAnsi="Tahoma" w:cs="Tahoma"/>
      <w:sz w:val="16"/>
      <w:szCs w:val="16"/>
      <w:lang w:eastAsia="en-GB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6CEE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E1009D"/>
  </w:style>
  <w:style w:type="paragraph" w:styleId="NormalWeb">
    <w:name w:val="Normal (Web)"/>
    <w:basedOn w:val="Normal"/>
    <w:uiPriority w:val="99"/>
    <w:semiHidden/>
    <w:unhideWhenUsed/>
    <w:rsid w:val="00D761C5"/>
    <w:pPr>
      <w:spacing w:before="100" w:beforeAutospacing="1" w:after="100" w:afterAutospacing="1"/>
    </w:pPr>
    <w:rPr>
      <w:rFonts w:eastAsia="Calibri"/>
      <w:lang w:eastAsia="en-GB"/>
    </w:rPr>
  </w:style>
  <w:style w:type="character" w:styleId="Hipervnculovisitado">
    <w:name w:val="FollowedHyperlink"/>
    <w:basedOn w:val="Fuentedeprrafopredeter"/>
    <w:uiPriority w:val="99"/>
    <w:semiHidden/>
    <w:unhideWhenUsed/>
    <w:rsid w:val="00A9062B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rsid w:val="003D4677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="Calibri" w:hAnsi="Century Gothic" w:cs="Times New Roman"/>
        <w:lang w:val="es-MX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284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next w:val="Textoindependiente"/>
    <w:link w:val="Ttulo1Car"/>
    <w:uiPriority w:val="9"/>
    <w:qFormat/>
    <w:rsid w:val="00CF4E9A"/>
    <w:pPr>
      <w:keepNext/>
      <w:keepLines/>
      <w:pageBreakBefore/>
      <w:pBdr>
        <w:top w:val="single" w:sz="4" w:space="1" w:color="00408E"/>
        <w:bottom w:val="single" w:sz="4" w:space="1" w:color="00408E"/>
      </w:pBdr>
      <w:spacing w:after="200" w:line="276" w:lineRule="auto"/>
      <w:outlineLvl w:val="0"/>
    </w:pPr>
    <w:rPr>
      <w:b/>
      <w:color w:val="00408E"/>
      <w:sz w:val="28"/>
      <w:szCs w:val="28"/>
      <w:lang w:eastAsia="en-US"/>
    </w:rPr>
  </w:style>
  <w:style w:type="paragraph" w:styleId="Ttulo2">
    <w:name w:val="heading 2"/>
    <w:basedOn w:val="Textoindependiente"/>
    <w:next w:val="Textoindependiente"/>
    <w:link w:val="Ttulo2Car"/>
    <w:autoRedefine/>
    <w:uiPriority w:val="9"/>
    <w:unhideWhenUsed/>
    <w:qFormat/>
    <w:rsid w:val="00EE2665"/>
    <w:pPr>
      <w:keepNext/>
      <w:keepLines/>
      <w:ind w:right="545"/>
      <w:outlineLvl w:val="1"/>
    </w:pPr>
    <w:rPr>
      <w:b/>
      <w:color w:val="1F4E79" w:themeColor="accent1" w:themeShade="80"/>
      <w:sz w:val="24"/>
      <w:szCs w:val="24"/>
    </w:rPr>
  </w:style>
  <w:style w:type="paragraph" w:styleId="Ttulo3">
    <w:name w:val="heading 3"/>
    <w:basedOn w:val="Textoindependiente"/>
    <w:next w:val="Textoindependiente"/>
    <w:link w:val="Ttulo3Car"/>
    <w:uiPriority w:val="9"/>
    <w:unhideWhenUsed/>
    <w:qFormat/>
    <w:rsid w:val="00CF4E9A"/>
    <w:pPr>
      <w:keepNext/>
      <w:keepLines/>
      <w:jc w:val="left"/>
      <w:outlineLvl w:val="2"/>
    </w:pPr>
    <w:rPr>
      <w:b/>
      <w:color w:val="00408E"/>
    </w:rPr>
  </w:style>
  <w:style w:type="paragraph" w:styleId="Ttulo4">
    <w:name w:val="heading 4"/>
    <w:basedOn w:val="Textoindependiente"/>
    <w:next w:val="Textoindependiente"/>
    <w:link w:val="Ttulo4Car"/>
    <w:uiPriority w:val="9"/>
    <w:unhideWhenUsed/>
    <w:qFormat/>
    <w:rsid w:val="004E22C7"/>
    <w:pPr>
      <w:keepNext/>
      <w:keepLines/>
      <w:jc w:val="left"/>
      <w:outlineLvl w:val="3"/>
    </w:pPr>
    <w:rPr>
      <w:color w:val="00408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EE2665"/>
    <w:rPr>
      <w:b/>
      <w:color w:val="1F4E79" w:themeColor="accent1" w:themeShade="80"/>
      <w:sz w:val="24"/>
      <w:szCs w:val="24"/>
      <w:lang w:eastAsia="en-US"/>
    </w:rPr>
  </w:style>
  <w:style w:type="paragraph" w:styleId="TDC1">
    <w:name w:val="toc 1"/>
    <w:basedOn w:val="Normal"/>
    <w:next w:val="Normal"/>
    <w:uiPriority w:val="39"/>
    <w:rsid w:val="009123B6"/>
    <w:pPr>
      <w:widowControl w:val="0"/>
      <w:tabs>
        <w:tab w:val="left" w:leader="dot" w:pos="7938"/>
      </w:tabs>
      <w:suppressAutoHyphens/>
      <w:spacing w:before="240" w:after="300"/>
      <w:ind w:left="1134" w:hanging="567"/>
      <w:jc w:val="both"/>
    </w:pPr>
    <w:rPr>
      <w:rFonts w:ascii="Century Gothic" w:hAnsi="Century Gothic"/>
      <w:b/>
      <w:bCs/>
      <w:sz w:val="28"/>
      <w:lang w:eastAsia="en-US"/>
    </w:rPr>
  </w:style>
  <w:style w:type="paragraph" w:styleId="Encabezado">
    <w:name w:val="header"/>
    <w:basedOn w:val="Textoindependiente"/>
    <w:link w:val="EncabezadoCar"/>
    <w:uiPriority w:val="99"/>
    <w:unhideWhenUsed/>
    <w:rsid w:val="00A24449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D1076"/>
    <w:rPr>
      <w:rFonts w:ascii="Century Gothic" w:hAnsi="Century Gothic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A24449"/>
    <w:pPr>
      <w:tabs>
        <w:tab w:val="center" w:pos="4680"/>
        <w:tab w:val="right" w:pos="9360"/>
      </w:tabs>
      <w:spacing w:after="200" w:line="276" w:lineRule="auto"/>
      <w:jc w:val="both"/>
    </w:pPr>
    <w:rPr>
      <w:rFonts w:ascii="Century Gothic" w:eastAsia="Calibri" w:hAnsi="Century Gothic"/>
      <w:sz w:val="20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24449"/>
    <w:rPr>
      <w:rFonts w:ascii="Century Gothic" w:hAnsi="Century Gothic"/>
      <w:szCs w:val="22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CF4E9A"/>
    <w:rPr>
      <w:b/>
      <w:color w:val="00408E"/>
      <w:sz w:val="28"/>
      <w:szCs w:val="28"/>
      <w:lang w:val="es-MX" w:eastAsia="en-US" w:bidi="ar-SA"/>
    </w:rPr>
  </w:style>
  <w:style w:type="paragraph" w:styleId="Ttulo">
    <w:name w:val="Title"/>
    <w:basedOn w:val="Textoindependiente"/>
    <w:next w:val="Textoindependiente"/>
    <w:link w:val="TtuloCar"/>
    <w:autoRedefine/>
    <w:uiPriority w:val="10"/>
    <w:qFormat/>
    <w:rsid w:val="00A86B36"/>
    <w:pPr>
      <w:spacing w:before="240" w:after="60"/>
      <w:jc w:val="center"/>
      <w:outlineLvl w:val="0"/>
    </w:pPr>
    <w:rPr>
      <w:rFonts w:eastAsia="Times New Roman"/>
      <w:b/>
      <w:bCs/>
      <w:color w:val="00408E"/>
      <w:kern w:val="28"/>
      <w:sz w:val="48"/>
      <w:szCs w:val="48"/>
    </w:rPr>
  </w:style>
  <w:style w:type="paragraph" w:styleId="Textoindependiente">
    <w:name w:val="Body Text"/>
    <w:link w:val="TextoindependienteCar"/>
    <w:uiPriority w:val="99"/>
    <w:unhideWhenUsed/>
    <w:qFormat/>
    <w:rsid w:val="004E22C7"/>
    <w:pPr>
      <w:spacing w:after="200" w:line="276" w:lineRule="auto"/>
      <w:jc w:val="both"/>
    </w:pPr>
    <w:rPr>
      <w:szCs w:val="22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E22C7"/>
    <w:rPr>
      <w:szCs w:val="22"/>
      <w:lang w:val="es-MX" w:eastAsia="en-US" w:bidi="ar-SA"/>
    </w:rPr>
  </w:style>
  <w:style w:type="character" w:customStyle="1" w:styleId="TtuloCar">
    <w:name w:val="Título Car"/>
    <w:basedOn w:val="Fuentedeprrafopredeter"/>
    <w:link w:val="Ttulo"/>
    <w:uiPriority w:val="10"/>
    <w:rsid w:val="00A86B36"/>
    <w:rPr>
      <w:rFonts w:eastAsia="Times New Roman"/>
      <w:b/>
      <w:bCs/>
      <w:color w:val="00408E"/>
      <w:kern w:val="28"/>
      <w:sz w:val="48"/>
      <w:szCs w:val="48"/>
      <w:lang w:val="es-MX"/>
    </w:rPr>
  </w:style>
  <w:style w:type="character" w:styleId="Hipervnculo">
    <w:name w:val="Hyperlink"/>
    <w:basedOn w:val="Fuentedeprrafopredeter"/>
    <w:uiPriority w:val="99"/>
    <w:unhideWhenUsed/>
    <w:rsid w:val="0072423D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CF4E9A"/>
    <w:rPr>
      <w:b/>
      <w:color w:val="00408E"/>
      <w:szCs w:val="22"/>
      <w:lang w:val="es-MX"/>
    </w:rPr>
  </w:style>
  <w:style w:type="character" w:customStyle="1" w:styleId="Ttulo4Car">
    <w:name w:val="Título 4 Car"/>
    <w:basedOn w:val="Fuentedeprrafopredeter"/>
    <w:link w:val="Ttulo4"/>
    <w:uiPriority w:val="9"/>
    <w:rsid w:val="004E22C7"/>
    <w:rPr>
      <w:color w:val="00408E"/>
      <w:szCs w:val="22"/>
      <w:lang w:val="es-MX"/>
    </w:rPr>
  </w:style>
  <w:style w:type="paragraph" w:styleId="Listaconvietas">
    <w:name w:val="List Bullet"/>
    <w:basedOn w:val="Listaconvietas5"/>
    <w:uiPriority w:val="99"/>
    <w:unhideWhenUsed/>
    <w:qFormat/>
    <w:rsid w:val="004837E2"/>
    <w:pPr>
      <w:tabs>
        <w:tab w:val="num" w:pos="644"/>
      </w:tabs>
      <w:ind w:left="641" w:hanging="357"/>
      <w:contextualSpacing w:val="0"/>
    </w:pPr>
  </w:style>
  <w:style w:type="paragraph" w:styleId="Listaconvietas2">
    <w:name w:val="List Bullet 2"/>
    <w:basedOn w:val="Listaconvietas"/>
    <w:uiPriority w:val="99"/>
    <w:unhideWhenUsed/>
    <w:rsid w:val="008C4F95"/>
    <w:pPr>
      <w:numPr>
        <w:numId w:val="12"/>
      </w:numPr>
      <w:tabs>
        <w:tab w:val="num" w:pos="1492"/>
      </w:tabs>
      <w:ind w:left="993"/>
    </w:pPr>
  </w:style>
  <w:style w:type="paragraph" w:styleId="Continuarlista">
    <w:name w:val="List Continue"/>
    <w:basedOn w:val="Normal"/>
    <w:uiPriority w:val="99"/>
    <w:unhideWhenUsed/>
    <w:rsid w:val="003961C1"/>
    <w:pPr>
      <w:spacing w:line="276" w:lineRule="auto"/>
      <w:ind w:left="283"/>
      <w:contextualSpacing/>
      <w:jc w:val="both"/>
    </w:pPr>
    <w:rPr>
      <w:rFonts w:ascii="Century Gothic" w:eastAsia="Calibri" w:hAnsi="Century Gothic"/>
      <w:sz w:val="20"/>
      <w:szCs w:val="22"/>
      <w:lang w:eastAsia="en-US"/>
    </w:rPr>
  </w:style>
  <w:style w:type="paragraph" w:styleId="Listaconvietas3">
    <w:name w:val="List Bullet 3"/>
    <w:basedOn w:val="Normal"/>
    <w:uiPriority w:val="99"/>
    <w:unhideWhenUsed/>
    <w:rsid w:val="003961C1"/>
    <w:pPr>
      <w:numPr>
        <w:numId w:val="3"/>
      </w:numPr>
      <w:spacing w:after="200" w:line="276" w:lineRule="auto"/>
      <w:contextualSpacing/>
      <w:jc w:val="both"/>
    </w:pPr>
    <w:rPr>
      <w:rFonts w:ascii="Century Gothic" w:eastAsia="Calibri" w:hAnsi="Century Gothic"/>
      <w:sz w:val="20"/>
      <w:szCs w:val="22"/>
      <w:lang w:eastAsia="en-US"/>
    </w:rPr>
  </w:style>
  <w:style w:type="paragraph" w:styleId="Listaconvietas4">
    <w:name w:val="List Bullet 4"/>
    <w:basedOn w:val="Normal"/>
    <w:uiPriority w:val="99"/>
    <w:unhideWhenUsed/>
    <w:rsid w:val="003961C1"/>
    <w:pPr>
      <w:numPr>
        <w:numId w:val="4"/>
      </w:numPr>
      <w:spacing w:after="200" w:line="276" w:lineRule="auto"/>
      <w:contextualSpacing/>
      <w:jc w:val="both"/>
    </w:pPr>
    <w:rPr>
      <w:rFonts w:ascii="Century Gothic" w:eastAsia="Calibri" w:hAnsi="Century Gothic"/>
      <w:sz w:val="20"/>
      <w:szCs w:val="22"/>
      <w:lang w:eastAsia="en-US"/>
    </w:rPr>
  </w:style>
  <w:style w:type="paragraph" w:styleId="Listaconvietas5">
    <w:name w:val="List Bullet 5"/>
    <w:basedOn w:val="Normal"/>
    <w:uiPriority w:val="99"/>
    <w:unhideWhenUsed/>
    <w:rsid w:val="003961C1"/>
    <w:pPr>
      <w:numPr>
        <w:numId w:val="5"/>
      </w:numPr>
      <w:spacing w:after="200" w:line="276" w:lineRule="auto"/>
      <w:contextualSpacing/>
      <w:jc w:val="both"/>
    </w:pPr>
    <w:rPr>
      <w:rFonts w:ascii="Century Gothic" w:eastAsia="Calibri" w:hAnsi="Century Gothic"/>
      <w:sz w:val="20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C26F6D"/>
    <w:pPr>
      <w:spacing w:after="200" w:line="276" w:lineRule="auto"/>
      <w:ind w:left="720"/>
      <w:jc w:val="both"/>
    </w:pPr>
    <w:rPr>
      <w:rFonts w:ascii="Century Gothic" w:eastAsia="Calibri" w:hAnsi="Century Gothic"/>
      <w:sz w:val="20"/>
      <w:szCs w:val="22"/>
      <w:lang w:eastAsia="en-US"/>
    </w:rPr>
  </w:style>
  <w:style w:type="paragraph" w:styleId="Encabezadodelista">
    <w:name w:val="toa heading"/>
    <w:basedOn w:val="Ttulo1"/>
    <w:next w:val="Normal"/>
    <w:uiPriority w:val="99"/>
    <w:unhideWhenUsed/>
    <w:rsid w:val="000C5167"/>
    <w:pPr>
      <w:spacing w:after="400"/>
    </w:pPr>
  </w:style>
  <w:style w:type="table" w:styleId="Tablaconcuadrcula">
    <w:name w:val="Table Grid"/>
    <w:basedOn w:val="Tablanormal"/>
    <w:uiPriority w:val="59"/>
    <w:rsid w:val="003643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Shading1">
    <w:name w:val="Light Shading1"/>
    <w:basedOn w:val="Tablanormal"/>
    <w:uiPriority w:val="60"/>
    <w:rsid w:val="00017DD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anormal"/>
    <w:uiPriority w:val="60"/>
    <w:rsid w:val="00017DD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claro-nfasis3">
    <w:name w:val="Light Shading Accent 3"/>
    <w:basedOn w:val="Tablanormal"/>
    <w:uiPriority w:val="60"/>
    <w:rsid w:val="00017DD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ombreadoclaro-nfasis5">
    <w:name w:val="Light Shading Accent 5"/>
    <w:basedOn w:val="Tablanormal"/>
    <w:uiPriority w:val="60"/>
    <w:rsid w:val="00017DD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List-Accent11">
    <w:name w:val="Light List - Accent 11"/>
    <w:basedOn w:val="Tablanormal"/>
    <w:uiPriority w:val="61"/>
    <w:rsid w:val="00017DD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Tabletext">
    <w:name w:val="Table text"/>
    <w:basedOn w:val="Normal"/>
    <w:rsid w:val="003401B4"/>
    <w:pPr>
      <w:spacing w:before="60" w:after="60"/>
      <w:ind w:left="28" w:right="28"/>
    </w:pPr>
    <w:rPr>
      <w:rFonts w:ascii="Century Gothic" w:hAnsi="Century Gothic"/>
      <w:sz w:val="18"/>
      <w:lang w:eastAsia="en-US"/>
    </w:rPr>
  </w:style>
  <w:style w:type="paragraph" w:styleId="Sinespaciado">
    <w:name w:val="No Spacing"/>
    <w:uiPriority w:val="1"/>
    <w:qFormat/>
    <w:rsid w:val="00C2562C"/>
    <w:pPr>
      <w:jc w:val="both"/>
    </w:pPr>
    <w:rPr>
      <w:szCs w:val="22"/>
      <w:lang w:eastAsia="en-US"/>
    </w:rPr>
  </w:style>
  <w:style w:type="paragraph" w:styleId="Textonotapie">
    <w:name w:val="footnote text"/>
    <w:basedOn w:val="Normal"/>
    <w:link w:val="TextonotapieCar"/>
    <w:uiPriority w:val="99"/>
    <w:unhideWhenUsed/>
    <w:rsid w:val="00406CEE"/>
    <w:rPr>
      <w:rFonts w:ascii="Calibri" w:hAnsi="Calibri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406CEE"/>
    <w:rPr>
      <w:rFonts w:ascii="Calibri" w:eastAsia="Times New Roman" w:hAnsi="Calibri" w:cs="Times New Roman"/>
      <w:sz w:val="24"/>
      <w:szCs w:val="24"/>
    </w:rPr>
  </w:style>
  <w:style w:type="character" w:styleId="Refdenotaalpie">
    <w:name w:val="footnote reference"/>
    <w:basedOn w:val="Fuentedeprrafopredeter"/>
    <w:uiPriority w:val="99"/>
    <w:unhideWhenUsed/>
    <w:rsid w:val="00406CEE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6CEE"/>
    <w:rPr>
      <w:rFonts w:ascii="Tahoma" w:eastAsia="Calibri" w:hAnsi="Tahoma" w:cs="Tahoma"/>
      <w:sz w:val="16"/>
      <w:szCs w:val="16"/>
      <w:lang w:eastAsia="en-GB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6CEE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E1009D"/>
  </w:style>
  <w:style w:type="paragraph" w:styleId="NormalWeb">
    <w:name w:val="Normal (Web)"/>
    <w:basedOn w:val="Normal"/>
    <w:uiPriority w:val="99"/>
    <w:semiHidden/>
    <w:unhideWhenUsed/>
    <w:rsid w:val="00D761C5"/>
    <w:pPr>
      <w:spacing w:before="100" w:beforeAutospacing="1" w:after="100" w:afterAutospacing="1"/>
    </w:pPr>
    <w:rPr>
      <w:rFonts w:eastAsia="Calibri"/>
      <w:lang w:eastAsia="en-GB"/>
    </w:rPr>
  </w:style>
  <w:style w:type="character" w:styleId="Hipervnculovisitado">
    <w:name w:val="FollowedHyperlink"/>
    <w:basedOn w:val="Fuentedeprrafopredeter"/>
    <w:uiPriority w:val="99"/>
    <w:semiHidden/>
    <w:unhideWhenUsed/>
    <w:rsid w:val="00A9062B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rsid w:val="003D467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6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93706-6E46-4D79-9317-487679141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</vt:lpstr>
    </vt:vector>
  </TitlesOfParts>
  <Company/>
  <LinksUpToDate>false</LinksUpToDate>
  <CharactersWithSpaces>318</CharactersWithSpaces>
  <SharedDoc>false</SharedDoc>
  <HLinks>
    <vt:vector size="12" baseType="variant">
      <vt:variant>
        <vt:i4>1048631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_Toc231267216</vt:lpwstr>
      </vt:variant>
      <vt:variant>
        <vt:i4>1048631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_Toc231267215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</dc:title>
  <dc:subject>Client's Name and/or Logo</dc:subject>
  <dc:creator>Thomas Dale</dc:creator>
  <cp:lastModifiedBy>Usuario</cp:lastModifiedBy>
  <cp:revision>5</cp:revision>
  <cp:lastPrinted>2013-11-27T05:14:00Z</cp:lastPrinted>
  <dcterms:created xsi:type="dcterms:W3CDTF">2018-06-07T03:39:00Z</dcterms:created>
  <dcterms:modified xsi:type="dcterms:W3CDTF">2018-06-20T13:19:00Z</dcterms:modified>
</cp:coreProperties>
</file>